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E0948D1" w:rsidR="009815C7" w:rsidRPr="007B0071" w:rsidRDefault="006E2182" w:rsidP="00373F3E">
      <w:pPr>
        <w:spacing w:after="0" w:line="240" w:lineRule="auto"/>
        <w:jc w:val="center"/>
        <w:rPr>
          <w:rFonts w:ascii="Sylfaen" w:hAnsi="Sylfaen" w:cs="Sylfaen"/>
          <w:b/>
          <w:lang w:val="ka-GE"/>
        </w:rPr>
      </w:pPr>
      <w:r>
        <w:rPr>
          <w:rFonts w:ascii="Sylfaen" w:hAnsi="Sylfaen" w:cs="Sylfaen"/>
          <w:b/>
          <w:lang w:val="ka-GE"/>
        </w:rPr>
        <w:t>გლდანი-ნაძალადევის</w:t>
      </w:r>
      <w:r w:rsidR="00341EC6">
        <w:rPr>
          <w:rFonts w:ascii="Sylfaen" w:hAnsi="Sylfaen" w:cs="Sylfaen"/>
          <w:b/>
          <w:lang w:val="ka-GE"/>
        </w:rPr>
        <w:t xml:space="preserve"> რაიონში, </w:t>
      </w:r>
      <w:r w:rsidRPr="006E2182">
        <w:rPr>
          <w:rFonts w:ascii="Sylfaen" w:hAnsi="Sylfaen" w:cs="Sylfaen"/>
          <w:b/>
          <w:lang w:val="ka-GE"/>
        </w:rPr>
        <w:t>ღრმაღელეს საფილტრე სადგური</w:t>
      </w:r>
      <w:r>
        <w:rPr>
          <w:rFonts w:ascii="Sylfaen" w:hAnsi="Sylfaen" w:cs="Sylfaen"/>
          <w:b/>
          <w:lang w:val="ka-GE"/>
        </w:rPr>
        <w:t xml:space="preserve">ს </w:t>
      </w:r>
      <w:r w:rsidRPr="006E2182">
        <w:rPr>
          <w:rFonts w:ascii="Sylfaen" w:hAnsi="Sylfaen" w:cs="Sylfaen"/>
          <w:b/>
          <w:lang w:val="ka-GE"/>
        </w:rPr>
        <w:t>ზღვისმხარ</w:t>
      </w:r>
      <w:r>
        <w:rPr>
          <w:rFonts w:ascii="Sylfaen" w:hAnsi="Sylfaen" w:cs="Sylfaen"/>
          <w:b/>
          <w:lang w:val="ka-GE"/>
        </w:rPr>
        <w:t>ის</w:t>
      </w:r>
      <w:r w:rsidRPr="006E2182">
        <w:rPr>
          <w:rFonts w:ascii="Sylfaen" w:hAnsi="Sylfaen" w:cs="Sylfaen"/>
          <w:b/>
          <w:lang w:val="ka-GE"/>
        </w:rPr>
        <w:t xml:space="preserve"> ტერიტორიის შემოღობვ</w:t>
      </w:r>
      <w:r>
        <w:rPr>
          <w:rFonts w:ascii="Sylfaen" w:hAnsi="Sylfaen" w:cs="Sylfaen"/>
          <w:b/>
          <w:lang w:val="ka-GE"/>
        </w:rPr>
        <w:t>ის</w:t>
      </w:r>
      <w:r w:rsidRPr="006E2182">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36E473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71DD9" w:rsidRPr="00D71DD9">
        <w:rPr>
          <w:rFonts w:ascii="Sylfaen" w:hAnsi="Sylfaen" w:cs="Sylfaen"/>
          <w:lang w:val="ka-GE"/>
        </w:rPr>
        <w:t>გლდანი-ნაძალადევის რაიონში, ღრმაღელეს საფილტრე სადგურის ზღვისმხარის ტერიტორიის შემოღობვის</w:t>
      </w:r>
      <w:r w:rsidR="00D71DD9">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FAE058B" w:rsidR="00DB5C8D" w:rsidRPr="006005A1" w:rsidRDefault="00D71DD9" w:rsidP="00696A50">
      <w:pPr>
        <w:spacing w:after="0" w:line="240" w:lineRule="auto"/>
        <w:jc w:val="both"/>
        <w:rPr>
          <w:rFonts w:ascii="Sylfaen" w:hAnsi="Sylfaen" w:cs="Sylfaen"/>
          <w:lang w:val="ka-GE"/>
        </w:rPr>
      </w:pPr>
      <w:r w:rsidRPr="00D71DD9">
        <w:rPr>
          <w:rFonts w:ascii="Sylfaen" w:hAnsi="Sylfaen" w:cs="Sylfaen"/>
          <w:lang w:val="ka-GE"/>
        </w:rPr>
        <w:t>გლდანი-ნაძალადევის რაიონში, ღრმაღელეს საფილტრე სადგურის ზღვისმხარის ტერიტორიის შემოღობვის</w:t>
      </w:r>
      <w:r>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EB83D1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71DD9">
        <w:rPr>
          <w:rFonts w:ascii="Sylfaen" w:hAnsi="Sylfaen"/>
          <w:lang w:val="ka-GE"/>
        </w:rPr>
        <w:t>გლდანი-ნაძალადევის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A798DF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41EC6">
        <w:rPr>
          <w:rFonts w:ascii="Sylfaen" w:hAnsi="Sylfaen" w:cs="Sylfaen"/>
          <w:b/>
          <w:sz w:val="20"/>
          <w:szCs w:val="20"/>
        </w:rPr>
        <w:t>29</w:t>
      </w:r>
      <w:r w:rsidR="009023F3">
        <w:rPr>
          <w:rFonts w:ascii="Sylfaen" w:hAnsi="Sylfaen" w:cs="Sylfaen"/>
          <w:b/>
          <w:sz w:val="20"/>
          <w:szCs w:val="20"/>
          <w:lang w:val="ka-GE"/>
        </w:rPr>
        <w:t xml:space="preserve"> </w:t>
      </w:r>
      <w:r w:rsidR="00755121">
        <w:rPr>
          <w:rFonts w:ascii="Sylfaen" w:hAnsi="Sylfaen" w:cs="Sylfaen"/>
          <w:b/>
          <w:sz w:val="20"/>
          <w:szCs w:val="20"/>
          <w:lang w:val="ka-GE"/>
        </w:rPr>
        <w:t>სექტემბერი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8684" w14:textId="77777777" w:rsidR="00CC4B53" w:rsidRDefault="00CC4B53" w:rsidP="007902EA">
      <w:pPr>
        <w:spacing w:after="0" w:line="240" w:lineRule="auto"/>
      </w:pPr>
      <w:r>
        <w:separator/>
      </w:r>
    </w:p>
  </w:endnote>
  <w:endnote w:type="continuationSeparator" w:id="0">
    <w:p w14:paraId="70A70C68" w14:textId="77777777" w:rsidR="00CC4B53" w:rsidRDefault="00CC4B5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E84A021" w:rsidR="004A3BD8" w:rsidRDefault="004A3BD8">
        <w:pPr>
          <w:pStyle w:val="Footer"/>
          <w:jc w:val="right"/>
        </w:pPr>
        <w:r>
          <w:fldChar w:fldCharType="begin"/>
        </w:r>
        <w:r>
          <w:instrText xml:space="preserve"> PAGE   \* MERGEFORMAT </w:instrText>
        </w:r>
        <w:r>
          <w:fldChar w:fldCharType="separate"/>
        </w:r>
        <w:r w:rsidR="00CC4B5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33641" w14:textId="77777777" w:rsidR="00CC4B53" w:rsidRDefault="00CC4B53" w:rsidP="007902EA">
      <w:pPr>
        <w:spacing w:after="0" w:line="240" w:lineRule="auto"/>
      </w:pPr>
      <w:r>
        <w:separator/>
      </w:r>
    </w:p>
  </w:footnote>
  <w:footnote w:type="continuationSeparator" w:id="0">
    <w:p w14:paraId="3A03F66C" w14:textId="77777777" w:rsidR="00CC4B53" w:rsidRDefault="00CC4B5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E2182"/>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55121"/>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C4B53"/>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DD9"/>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425D-46CD-49C0-BF1A-29D58B32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272</cp:revision>
  <cp:lastPrinted>2015-07-27T06:36:00Z</cp:lastPrinted>
  <dcterms:created xsi:type="dcterms:W3CDTF">2017-02-28T15:04:00Z</dcterms:created>
  <dcterms:modified xsi:type="dcterms:W3CDTF">2022-09-22T12:58:00Z</dcterms:modified>
</cp:coreProperties>
</file>